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05-0525/2608/2024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УИД86MS0063-01-2024-002775-67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расположенного по адресу: Тюменская область, г. Сургут,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2 ст. 12.2 КоАП РФ,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Асроржона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Азамжоновича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0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гражданина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Style w:val="cat-UserDefinedgrp-38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в 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около д. 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>пр. Ленина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нарушение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средством </w:t>
      </w:r>
      <w:r>
        <w:rPr>
          <w:rStyle w:val="cat-CarMakeModelgrp-23rplc-19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9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котором </w:t>
      </w:r>
      <w:r>
        <w:rPr>
          <w:rFonts w:ascii="Times New Roman" w:eastAsia="Times New Roman" w:hAnsi="Times New Roman" w:cs="Times New Roman"/>
          <w:sz w:val="27"/>
          <w:szCs w:val="27"/>
        </w:rPr>
        <w:t>передний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4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не установлен на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для этого месте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Маматкулов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 заседании ходатайств не заявлял, вину признал в полном объеме</w:t>
      </w:r>
      <w:r>
        <w:rPr>
          <w:rFonts w:ascii="Times New Roman" w:eastAsia="Times New Roman" w:hAnsi="Times New Roman" w:cs="Times New Roman"/>
          <w:sz w:val="27"/>
          <w:szCs w:val="27"/>
        </w:rPr>
        <w:t>, пояснил, чт</w:t>
      </w:r>
      <w:r>
        <w:rPr>
          <w:rFonts w:ascii="Times New Roman" w:eastAsia="Times New Roman" w:hAnsi="Times New Roman" w:cs="Times New Roman"/>
          <w:sz w:val="27"/>
          <w:szCs w:val="27"/>
        </w:rPr>
        <w:t>о был сломал бампер после ДТП, и он не успел его закрепить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вины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566822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18.03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карточка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средства </w:t>
      </w:r>
      <w:r>
        <w:rPr>
          <w:rStyle w:val="cat-CarMakeModelgrp-23rplc-26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фотографи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транспортного средства </w:t>
      </w:r>
      <w:r>
        <w:rPr>
          <w:rStyle w:val="cat-CarMakeModelgrp-23rplc-27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9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знак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находится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 лобовым стеклом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ИДПС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ГИБДД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МВД России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представленные документы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управлял транспортным средством, на котором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установлен </w:t>
      </w:r>
      <w:r>
        <w:rPr>
          <w:rFonts w:ascii="Times New Roman" w:eastAsia="Times New Roman" w:hAnsi="Times New Roman" w:cs="Times New Roman"/>
          <w:sz w:val="27"/>
          <w:szCs w:val="27"/>
        </w:rPr>
        <w:t>передний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</w:rPr>
        <w:t>знак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для этого мест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п. 2.3.1 названных Правил водитель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в том числе и установку на транспортном средстве регистрационных знаков.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2 ст.12.2 Кодекса РФ об административных правонарушениях –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управление транспортным средством</w:t>
      </w:r>
      <w:r>
        <w:rPr>
          <w:rFonts w:ascii="Roboto" w:eastAsia="Roboto" w:hAnsi="Roboto" w:cs="Robo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без государственных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ов.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ответственность лица, в отношении которого ведется производство по делу об административном правонарушении, судом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течении года привлекался к административной ответственности за нарушение Правил дорожного движения, по которым срок, предусмотренный ст. 4.6 КоАП РФ, не истек.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Маматкулова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считает необходимым назначить наказание в виде штрафа. 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 w:line="259" w:lineRule="auto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Маматкулова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Асроржона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Азамжоновича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2 ст. 12.2 КоАП РФ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5000 (пять тысяч) рублей.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188 104 862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03200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9181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п.1.3 ст. 32.2 КоАП РФ при уплате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142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Style w:val="cat-UserDefinedgrp-40rplc-50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CarMakeModelgrp-23rplc-19">
    <w:name w:val="cat-CarMakeModel grp-23 rplc-19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CarNumbergrp-24rplc-21">
    <w:name w:val="cat-CarNumber grp-24 rplc-21"/>
    <w:basedOn w:val="DefaultParagraphFont"/>
  </w:style>
  <w:style w:type="character" w:customStyle="1" w:styleId="cat-CarMakeModelgrp-23rplc-26">
    <w:name w:val="cat-CarMakeModel grp-23 rplc-26"/>
    <w:basedOn w:val="DefaultParagraphFont"/>
  </w:style>
  <w:style w:type="character" w:customStyle="1" w:styleId="cat-CarMakeModelgrp-23rplc-27">
    <w:name w:val="cat-CarMakeModel grp-23 rplc-27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40rplc-50">
    <w:name w:val="cat-UserDefined grp-4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